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0061-01-2023-0</w:t>
      </w:r>
      <w:r>
        <w:rPr>
          <w:rFonts w:ascii="Times New Roman" w:eastAsia="Times New Roman" w:hAnsi="Times New Roman" w:cs="Times New Roman"/>
          <w:sz w:val="28"/>
          <w:szCs w:val="28"/>
        </w:rPr>
        <w:t>10154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09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Мальшакову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Владиславу Игоревичу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735057951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Мальшакову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Владиславу Игоревичу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Мальшаков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 энд </w:t>
      </w:r>
      <w:r>
        <w:rPr>
          <w:rFonts w:ascii="Times New Roman" w:eastAsia="Times New Roman" w:hAnsi="Times New Roman" w:cs="Times New Roman"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2262877213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35270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1785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неоплаченные проценты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2338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в размере 236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10">
    <w:name w:val="cat-PassportData grp-15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